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335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Аширова</w:t>
      </w:r>
      <w:r>
        <w:rPr>
          <w:rFonts w:ascii="Times New Roman" w:eastAsia="Times New Roman" w:hAnsi="Times New Roman" w:cs="Times New Roman"/>
          <w:b/>
          <w:bCs/>
        </w:rPr>
        <w:t xml:space="preserve"> Ильдара </w:t>
      </w:r>
      <w:r>
        <w:rPr>
          <w:rFonts w:ascii="Times New Roman" w:eastAsia="Times New Roman" w:hAnsi="Times New Roman" w:cs="Times New Roman"/>
          <w:b/>
          <w:bCs/>
        </w:rPr>
        <w:t>Ренатовича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04.04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час. 01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Аширов</w:t>
      </w:r>
      <w:r>
        <w:rPr>
          <w:rFonts w:ascii="Times New Roman" w:eastAsia="Times New Roman" w:hAnsi="Times New Roman" w:cs="Times New Roman"/>
        </w:rPr>
        <w:t xml:space="preserve"> И.Р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срок, предусмотренный ч. 1</w:t>
      </w:r>
      <w:r>
        <w:rPr>
          <w:rFonts w:ascii="Times New Roman" w:eastAsia="Times New Roman" w:hAnsi="Times New Roman" w:cs="Times New Roman"/>
        </w:rPr>
        <w:t xml:space="preserve">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</w:t>
      </w:r>
      <w:r>
        <w:rPr>
          <w:rFonts w:ascii="Times New Roman" w:eastAsia="Times New Roman" w:hAnsi="Times New Roman" w:cs="Times New Roman"/>
        </w:rPr>
        <w:t xml:space="preserve">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581</w:t>
      </w:r>
      <w:r>
        <w:rPr>
          <w:rFonts w:ascii="Times New Roman" w:eastAsia="Times New Roman" w:hAnsi="Times New Roman" w:cs="Times New Roman"/>
        </w:rPr>
        <w:t>-23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Аширов</w:t>
      </w:r>
      <w:r>
        <w:rPr>
          <w:rFonts w:ascii="Times New Roman" w:eastAsia="Times New Roman" w:hAnsi="Times New Roman" w:cs="Times New Roman"/>
        </w:rPr>
        <w:t xml:space="preserve"> И.Р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Аширов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Аширова</w:t>
      </w:r>
      <w:r>
        <w:rPr>
          <w:rFonts w:ascii="Times New Roman" w:eastAsia="Times New Roman" w:hAnsi="Times New Roman" w:cs="Times New Roman"/>
        </w:rPr>
        <w:t xml:space="preserve"> И.Р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Аширова</w:t>
      </w:r>
      <w:r>
        <w:rPr>
          <w:rFonts w:ascii="Times New Roman" w:eastAsia="Times New Roman" w:hAnsi="Times New Roman" w:cs="Times New Roman"/>
        </w:rPr>
        <w:t xml:space="preserve"> И.Р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</w:t>
      </w:r>
      <w:r>
        <w:rPr>
          <w:rFonts w:ascii="Times New Roman" w:eastAsia="Times New Roman" w:hAnsi="Times New Roman" w:cs="Times New Roman"/>
        </w:rPr>
        <w:t xml:space="preserve">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13.12.2023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справкой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уплатившей</w:t>
      </w:r>
      <w:r>
        <w:rPr>
          <w:rFonts w:ascii="Times New Roman" w:eastAsia="Times New Roman" w:hAnsi="Times New Roman" w:cs="Times New Roman"/>
        </w:rPr>
        <w:t xml:space="preserve">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Аширов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И.Р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Аширов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Аширова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Ильдара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Ренатовича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двух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УФК по ХМАО – Югре (Администрация города Ханты-Мансийска)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Счет: </w:t>
      </w:r>
      <w:r>
        <w:rPr>
          <w:rFonts w:ascii="Times New Roman" w:eastAsia="Times New Roman" w:hAnsi="Times New Roman" w:cs="Times New Roman"/>
        </w:rPr>
        <w:t>4010</w:t>
      </w:r>
      <w:r>
        <w:rPr>
          <w:rFonts w:ascii="Times New Roman" w:eastAsia="Times New Roman" w:hAnsi="Times New Roman" w:cs="Times New Roman"/>
        </w:rPr>
        <w:t>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–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8601003378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</w:t>
      </w:r>
      <w:r>
        <w:rPr>
          <w:rFonts w:ascii="Times New Roman" w:eastAsia="Times New Roman" w:hAnsi="Times New Roman" w:cs="Times New Roman"/>
        </w:rPr>
        <w:t>8170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37011601203019000140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УИН- 0319085400000000010</w:t>
      </w:r>
      <w:r>
        <w:rPr>
          <w:rFonts w:ascii="Times New Roman" w:eastAsia="Times New Roman" w:hAnsi="Times New Roman" w:cs="Times New Roman"/>
        </w:rPr>
        <w:t>777770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3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4">
    <w:name w:val="cat-UserDefined grp-23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